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13A8" w14:textId="77777777" w:rsidR="000615D3" w:rsidRDefault="000615D3">
      <w:pPr>
        <w:pStyle w:val="Corpodetexto"/>
        <w:spacing w:before="1"/>
        <w:rPr>
          <w:b/>
          <w:sz w:val="26"/>
        </w:rPr>
      </w:pPr>
    </w:p>
    <w:p w14:paraId="545FF01E" w14:textId="682890E0" w:rsidR="000615D3" w:rsidRDefault="000F7A10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14:paraId="7F8B91CD" w14:textId="77777777" w:rsidR="000615D3" w:rsidRDefault="000615D3">
      <w:pPr>
        <w:pStyle w:val="Corpodetexto"/>
        <w:spacing w:before="4"/>
        <w:rPr>
          <w:b/>
          <w:sz w:val="17"/>
        </w:rPr>
      </w:pPr>
    </w:p>
    <w:p w14:paraId="28655CAF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23AF318A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53A17F1D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759657B2" w14:textId="1EC2ADB1" w:rsidR="000615D3" w:rsidRPr="00284D70" w:rsidRDefault="00284D7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284D70">
              <w:rPr>
                <w:rFonts w:asciiTheme="minorHAnsi" w:hAnsiTheme="minorHAnsi" w:cstheme="minorHAnsi"/>
                <w:sz w:val="23"/>
                <w:szCs w:val="23"/>
              </w:rPr>
              <w:t xml:space="preserve">Unioeste / </w:t>
            </w:r>
          </w:p>
        </w:tc>
      </w:tr>
      <w:tr w:rsidR="000615D3" w14:paraId="342A2067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130C47F0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59307CA1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15D3" w14:paraId="52EA01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F29E92E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15E37AC8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5409AF" w14:textId="77777777" w:rsidR="000615D3" w:rsidRDefault="000615D3">
      <w:pPr>
        <w:pStyle w:val="Corpodetexto"/>
        <w:rPr>
          <w:b/>
          <w:sz w:val="20"/>
        </w:rPr>
      </w:pPr>
    </w:p>
    <w:p w14:paraId="11047437" w14:textId="77777777" w:rsidR="000615D3" w:rsidRDefault="000615D3">
      <w:pPr>
        <w:pStyle w:val="Corpodetexto"/>
        <w:spacing w:before="8"/>
        <w:rPr>
          <w:b/>
          <w:sz w:val="15"/>
        </w:rPr>
      </w:pPr>
    </w:p>
    <w:p w14:paraId="72EB1C59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0615D3" w14:paraId="0BD8D4D5" w14:textId="77777777">
        <w:trPr>
          <w:trHeight w:val="311"/>
        </w:trPr>
        <w:tc>
          <w:tcPr>
            <w:tcW w:w="9756" w:type="dxa"/>
          </w:tcPr>
          <w:p w14:paraId="40AB6F4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615D3" w14:paraId="275D1FF3" w14:textId="77777777">
        <w:trPr>
          <w:trHeight w:val="308"/>
        </w:trPr>
        <w:tc>
          <w:tcPr>
            <w:tcW w:w="9756" w:type="dxa"/>
          </w:tcPr>
          <w:p w14:paraId="1869A149" w14:textId="77777777" w:rsidR="000615D3" w:rsidRDefault="000F7A10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615D3" w14:paraId="10B6ED9F" w14:textId="77777777">
        <w:trPr>
          <w:trHeight w:val="311"/>
        </w:trPr>
        <w:tc>
          <w:tcPr>
            <w:tcW w:w="9756" w:type="dxa"/>
          </w:tcPr>
          <w:p w14:paraId="3A9F6A1F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615D3" w14:paraId="663710B7" w14:textId="77777777">
        <w:trPr>
          <w:trHeight w:val="310"/>
        </w:trPr>
        <w:tc>
          <w:tcPr>
            <w:tcW w:w="9756" w:type="dxa"/>
          </w:tcPr>
          <w:p w14:paraId="54C6B5BE" w14:textId="77777777" w:rsidR="000615D3" w:rsidRDefault="000F7A10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615D3" w14:paraId="4C12EEFC" w14:textId="77777777">
        <w:trPr>
          <w:trHeight w:val="310"/>
        </w:trPr>
        <w:tc>
          <w:tcPr>
            <w:tcW w:w="9756" w:type="dxa"/>
          </w:tcPr>
          <w:p w14:paraId="69891C63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615D3" w14:paraId="48061BA0" w14:textId="77777777">
        <w:trPr>
          <w:trHeight w:val="311"/>
        </w:trPr>
        <w:tc>
          <w:tcPr>
            <w:tcW w:w="9756" w:type="dxa"/>
          </w:tcPr>
          <w:p w14:paraId="0D671E6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2D5EAA89" w14:textId="77777777" w:rsidR="000615D3" w:rsidRDefault="000615D3">
      <w:pPr>
        <w:pStyle w:val="Corpodetexto"/>
        <w:spacing w:before="6"/>
        <w:rPr>
          <w:b/>
          <w:sz w:val="18"/>
        </w:rPr>
      </w:pPr>
    </w:p>
    <w:p w14:paraId="23C10258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E83A2C4" w14:textId="77777777" w:rsidR="000615D3" w:rsidRDefault="000F7A10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5B0806E7" w14:textId="651FA47F" w:rsidR="000615D3" w:rsidRDefault="000F7A10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 w:rsidR="00AC201E" w:rsidRPr="00AC201E">
        <w:rPr>
          <w:b/>
          <w:i/>
          <w:sz w:val="21"/>
        </w:rPr>
        <w:t>PROGRAMA INSTITUCIONAL DE INICIAÇÃO CIENTÍFICA NAS AÇÕES AFIRMATIVAS.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14:paraId="5DFDB39E" w14:textId="77777777" w:rsidR="000615D3" w:rsidRDefault="000F7A10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68E09D39" w14:textId="77777777" w:rsidR="000615D3" w:rsidRDefault="00A92900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pict w14:anchorId="1A929C5A">
          <v:rect id="_x0000_s1029" style="position:absolute;left:0;text-align:left;margin-left:555.95pt;margin-top:2.4pt;width:24.7pt;height:.5pt;z-index:251644928;mso-position-horizontal-relative:page;mso-width-relative:page;mso-height-relative:page" fillcolor="black" stroked="f">
            <w10:wrap anchorx="page"/>
          </v:rect>
        </w:pict>
      </w:r>
      <w:r w:rsidR="000F7A10">
        <w:rPr>
          <w:i/>
          <w:sz w:val="21"/>
        </w:rPr>
        <w:t>O tratamento dos dados coletados no âmbito desse Programa se dará de acordo com os artigos 7, IV e 11,</w:t>
      </w:r>
      <w:r w:rsidR="000F7A10">
        <w:rPr>
          <w:i/>
          <w:spacing w:val="1"/>
          <w:sz w:val="21"/>
        </w:rPr>
        <w:t xml:space="preserve"> </w:t>
      </w:r>
      <w:r w:rsidR="000F7A10">
        <w:rPr>
          <w:i/>
          <w:sz w:val="21"/>
        </w:rPr>
        <w:t>II,c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da Lei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13.709/18.</w:t>
      </w:r>
      <w:r w:rsidR="000F7A10">
        <w:rPr>
          <w:i/>
          <w:sz w:val="21"/>
          <w:vertAlign w:val="superscript"/>
        </w:rPr>
        <w:t>1</w:t>
      </w:r>
    </w:p>
    <w:p w14:paraId="0BFC71F8" w14:textId="77777777" w:rsidR="000615D3" w:rsidRDefault="000615D3">
      <w:pPr>
        <w:pStyle w:val="Corpodetexto"/>
        <w:rPr>
          <w:i/>
          <w:sz w:val="26"/>
        </w:rPr>
      </w:pPr>
    </w:p>
    <w:p w14:paraId="6EACFDE6" w14:textId="77777777" w:rsidR="000615D3" w:rsidRDefault="000615D3">
      <w:pPr>
        <w:pStyle w:val="Corpodetexto"/>
        <w:spacing w:before="11"/>
        <w:rPr>
          <w:i/>
          <w:sz w:val="21"/>
        </w:rPr>
      </w:pPr>
    </w:p>
    <w:p w14:paraId="7D955357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180EB4D8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64AB3B4C" w14:textId="77777777" w:rsidR="000615D3" w:rsidRDefault="000F7A10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0615D3" w14:paraId="36462DEC" w14:textId="77777777">
        <w:trPr>
          <w:trHeight w:val="522"/>
        </w:trPr>
        <w:tc>
          <w:tcPr>
            <w:tcW w:w="9756" w:type="dxa"/>
            <w:gridSpan w:val="2"/>
          </w:tcPr>
          <w:p w14:paraId="073C7AF8" w14:textId="77777777" w:rsidR="000615D3" w:rsidRDefault="000F7A10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0615D3" w14:paraId="7F7D54FD" w14:textId="77777777">
        <w:trPr>
          <w:trHeight w:val="541"/>
        </w:trPr>
        <w:tc>
          <w:tcPr>
            <w:tcW w:w="4879" w:type="dxa"/>
          </w:tcPr>
          <w:p w14:paraId="336F9205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24276A95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06B9F5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3D5C888E" w14:textId="1730A66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56DA517D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7617899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7365AEAA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B67BBBF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1EF96EA" w14:textId="1EEAA925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7A68A9F9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063260C7" w14:textId="77777777" w:rsidR="000615D3" w:rsidRDefault="000F7A10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 w14:paraId="55B7774D" w14:textId="77777777" w:rsidR="000615D3" w:rsidRDefault="000F7A10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0615D3" w14:paraId="6B646FF8" w14:textId="77777777">
        <w:trPr>
          <w:trHeight w:val="541"/>
        </w:trPr>
        <w:tc>
          <w:tcPr>
            <w:tcW w:w="9756" w:type="dxa"/>
            <w:gridSpan w:val="2"/>
          </w:tcPr>
          <w:p w14:paraId="4084162B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657DB6CB" w14:textId="459A56EB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D05489E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1C4DAFF8" w14:textId="2653520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33876A88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072863C0" w14:textId="77777777" w:rsidR="000615D3" w:rsidRDefault="000F7A10">
            <w:pPr>
              <w:pStyle w:val="TableParagraph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6D0EBC92" w14:textId="77777777" w:rsidR="000615D3" w:rsidRDefault="000615D3">
      <w:pPr>
        <w:pStyle w:val="Corpodetexto"/>
        <w:rPr>
          <w:b/>
          <w:sz w:val="20"/>
        </w:rPr>
      </w:pPr>
    </w:p>
    <w:p w14:paraId="797FFFB3" w14:textId="77777777" w:rsidR="000615D3" w:rsidRDefault="00A92900">
      <w:pPr>
        <w:spacing w:line="237" w:lineRule="exact"/>
        <w:ind w:left="381"/>
        <w:rPr>
          <w:rFonts w:ascii="Times New Roman"/>
          <w:sz w:val="21"/>
        </w:rPr>
      </w:pPr>
      <w:r>
        <w:pict w14:anchorId="0584DEDF">
          <v:rect id="_x0000_s1030" style="position:absolute;left:0;text-align:left;margin-left:86.1pt;margin-top:7.1pt;width:2in;height:.5pt;z-index:251645952;mso-position-horizontal-relative:page;mso-width-relative:page;mso-height-relative:page" fillcolor="black" stroked="f">
            <w10:wrap anchorx="page"/>
          </v:rect>
        </w:pict>
      </w:r>
      <w:r w:rsidR="000F7A10">
        <w:rPr>
          <w:rFonts w:ascii="Times New Roman"/>
          <w:sz w:val="21"/>
        </w:rPr>
        <w:t>1.</w:t>
      </w:r>
    </w:p>
    <w:p w14:paraId="3E816260" w14:textId="77777777" w:rsidR="000615D3" w:rsidRDefault="000F7A10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4A7C988" w14:textId="77777777" w:rsidR="000615D3" w:rsidRDefault="000F7A10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33EB12EA" w14:textId="77777777" w:rsidR="000615D3" w:rsidRDefault="000F7A10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5C4170CD" w14:textId="77777777" w:rsidR="000615D3" w:rsidRDefault="000F7A10">
      <w:pPr>
        <w:ind w:left="381"/>
        <w:rPr>
          <w:sz w:val="18"/>
        </w:rPr>
      </w:pPr>
      <w:r>
        <w:rPr>
          <w:sz w:val="18"/>
        </w:rPr>
        <w:lastRenderedPageBreak/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sectPr w:rsidR="000615D3" w:rsidSect="0028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D838" w14:textId="77777777" w:rsidR="00A92900" w:rsidRDefault="00A92900">
      <w:r>
        <w:separator/>
      </w:r>
    </w:p>
  </w:endnote>
  <w:endnote w:type="continuationSeparator" w:id="0">
    <w:p w14:paraId="3A8EDFD9" w14:textId="77777777" w:rsidR="00A92900" w:rsidRDefault="00A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CFF5" w14:textId="77777777" w:rsidR="00763A6E" w:rsidRDefault="00763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ADF1" w14:textId="77777777" w:rsidR="00763A6E" w:rsidRDefault="00763A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7C0A" w14:textId="77777777" w:rsidR="00763A6E" w:rsidRDefault="00763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7347" w14:textId="77777777" w:rsidR="00A92900" w:rsidRDefault="00A92900">
      <w:r>
        <w:separator/>
      </w:r>
    </w:p>
  </w:footnote>
  <w:footnote w:type="continuationSeparator" w:id="0">
    <w:p w14:paraId="2C165340" w14:textId="77777777" w:rsidR="00A92900" w:rsidRDefault="00A9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F0F5" w14:textId="77777777" w:rsidR="00763A6E" w:rsidRDefault="00763A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B4F" w14:textId="09F72D2F" w:rsidR="00284D70" w:rsidRDefault="00763A6E" w:rsidP="00AC201E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BCEC42" wp14:editId="260D1E6A">
          <wp:simplePos x="0" y="0"/>
          <wp:positionH relativeFrom="column">
            <wp:posOffset>1860762</wp:posOffset>
          </wp:positionH>
          <wp:positionV relativeFrom="paragraph">
            <wp:posOffset>-175260</wp:posOffset>
          </wp:positionV>
          <wp:extent cx="2628000" cy="982800"/>
          <wp:effectExtent l="0" t="0" r="127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01E">
      <w:rPr>
        <w:noProof/>
      </w:rPr>
      <w:drawing>
        <wp:anchor distT="0" distB="0" distL="114300" distR="114300" simplePos="0" relativeHeight="251659776" behindDoc="1" locked="0" layoutInCell="1" allowOverlap="1" wp14:anchorId="60DA588A" wp14:editId="26B0D001">
          <wp:simplePos x="0" y="0"/>
          <wp:positionH relativeFrom="column">
            <wp:posOffset>2082800</wp:posOffset>
          </wp:positionH>
          <wp:positionV relativeFrom="paragraph">
            <wp:posOffset>-182880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D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588A0B" wp14:editId="501CFDA4">
              <wp:simplePos x="0" y="0"/>
              <wp:positionH relativeFrom="page">
                <wp:posOffset>1617980</wp:posOffset>
              </wp:positionH>
              <wp:positionV relativeFrom="page">
                <wp:posOffset>1097280</wp:posOffset>
              </wp:positionV>
              <wp:extent cx="4613910" cy="398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769A" w14:textId="2BBF1667" w:rsidR="00284D70" w:rsidRPr="00E15C60" w:rsidRDefault="00AC201E" w:rsidP="00284D70">
                          <w:pPr>
                            <w:spacing w:before="55"/>
                            <w:ind w:left="61" w:right="7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E15C60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PROGRAMA INSTITUCIONAL DE INICIAÇÃO CIENTÍFICA NAS AÇÕES AFIRMATIVAS.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8A0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7.4pt;margin-top:86.4pt;width:363.3pt;height:3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" filled="f" stroked="f">
              <v:textbox inset="0,0,0,0">
                <w:txbxContent>
                  <w:p w14:paraId="3D76769A" w14:textId="2BBF1667" w:rsidR="00284D70" w:rsidRPr="00E15C60" w:rsidRDefault="00AC201E" w:rsidP="00284D70">
                    <w:pPr>
                      <w:spacing w:before="55"/>
                      <w:ind w:left="61" w:right="7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E15C60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PROGRAMA INSTITUCIONAL DE INICIAÇÃO CIENTÍFICA NAS AÇÕES AFIRMATIVAS.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D1FD" w14:textId="77777777" w:rsidR="00763A6E" w:rsidRDefault="00763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D3"/>
    <w:rsid w:val="000615D3"/>
    <w:rsid w:val="000F7A10"/>
    <w:rsid w:val="00284D70"/>
    <w:rsid w:val="00290CCA"/>
    <w:rsid w:val="006C0E55"/>
    <w:rsid w:val="00763A6E"/>
    <w:rsid w:val="00935E4B"/>
    <w:rsid w:val="00A92900"/>
    <w:rsid w:val="00AC201E"/>
    <w:rsid w:val="00D5254E"/>
    <w:rsid w:val="00D725BF"/>
    <w:rsid w:val="00E15C60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40E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28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4D70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8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4D70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8</cp:revision>
  <dcterms:created xsi:type="dcterms:W3CDTF">2021-08-03T13:05:00Z</dcterms:created>
  <dcterms:modified xsi:type="dcterms:W3CDTF">2021-08-03T13:17:00Z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